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3rplc-6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Гимрановича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3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Мухаметов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4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3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02230705018616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Мухаметов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02230705018616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7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Мухаметова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3rplc-29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Гимрановича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8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9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0412365400575020292320101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CarMakeModelgrp-23rplc-6">
    <w:name w:val="cat-CarMakeModel grp-23 rplc-6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34rplc-15">
    <w:name w:val="cat-UserDefined grp-3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10rplc-24">
    <w:name w:val="cat-Date grp-10 rplc-24"/>
    <w:basedOn w:val="DefaultParagraphFont"/>
  </w:style>
  <w:style w:type="character" w:customStyle="1" w:styleId="cat-SumInWordsgrp-20rplc-27">
    <w:name w:val="cat-SumInWords grp-20 rplc-27"/>
    <w:basedOn w:val="DefaultParagraphFont"/>
  </w:style>
  <w:style w:type="character" w:customStyle="1" w:styleId="cat-CarMakeModelgrp-23rplc-29">
    <w:name w:val="cat-CarMakeModel grp-23 rplc-29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PhoneNumbergrp-29rplc-42">
    <w:name w:val="cat-PhoneNumber grp-29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